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nas, jako że była nad nami dobrotliwa ręka naszego Boga, męża rozumnego z synów Machliego, syna Lewiego,* syna Izraela, i** Szerebiasza*** i jego synów, i jego braci (w liczbie) osiemnastu,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Bóg roztaczał nad nami swoją opiekę,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przyprowadzili do nas Szerabiasza, rozumnego człowieka, należącego do synów Machliego, który był synem Lewiego, a ten synem Izraela, jego synów oraz braci w liczbie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ponieważ łaskawa ręka naszego Boga była nad nami, przyprowadzili do nas, człowieka rozumnego spośród synów Machliego, syna Lewiego, syna Izraela, oraz Szerebiasza wraz z jego synami i braćmi — razem osiemnaście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nam według ręki Boga naszego łaskawej nad nami, męża nauczonego z synów Maheli, syna Lewiego, syna Izraelowego, i Serebijasza, i synów jego, i braci jego ośmnaście;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nam, przez rękę Boga naszego dobrą nad nami, męża nauczonego z synów Moholi, syna Lewi, syna Izrael, i Sarabiasza, i syny jego, i braciej jego, ośmnaście;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łaskawa ręka Boga naszego była nad nami, przyprowadzili nam męża mądrego spośród synów Machliego, syna Lewiego, syna Izraela, mianowicie Szerebiasza wraz z synami jego i braćmi: osiemnaście osób;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nas, jako że była nad nami dobrotliwa ręka naszego Boga, męża rozumnego z synów Machliego, syna Lewiego, syna Izraela, Szerebiasza wraz z jego synami i braćmi w liczbie osiemnastu,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była nad nami dobra ręka naszego Boga, przyprowadzili nam zdolnego człowieka spośród synów Machliego, potomka Lewiego, potomka Izraela. Był to Szerebiasz, a z nim osiemnastu jego synów i 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Towarzyszyła nam łaskawa opieka naszego Boga, gdyż przysłali nam mądrego człowieka z rodu Machliego, syna Lewiego, syna Izraela, a mianowicie Szerebiasza z jego synami i braćmi w liczbie osiemnastu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dobrotliwa ręka naszego Boga czuwała nad nami, przyprowadzili nam oni pewnego mądrego męża spośród synów Machliego, syna Lewiego, syna Izraela, mianowicie Szerebję wraz z jego synami i braćmi - razem osiemnastu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нас, оскільки добра рука нашого Бога на нас, чоловік розумний з синів Моолія, сина Левія, сина Ізраїля. І на початок прийшли його сини і його брати - вісімнадцять.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przyprowadzili nam osiemnastu, według łaskawej nad nami ręki Boga: Uczonego męża z synów Machli, syna Lewiego, syna Israela, oraz Szerebiasza, i jego synów, i 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więc do spoczywającej nad nami dobrotliwej ręki naszego Boga przyprowadzili do nas męża roztropnego spośród synów Machliego, wnuka Lewiego, syna Izraela, mianowicie Szerebiasza i jego synów oraz jego braci, osiemnastu,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  znaczy,  spójnik waw  w  sensie wyjaśniającym.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Szerebiasza : wg G: najpierw przyszli (jego synowie i bracia), καὶ ἀρχὴν ἤλθοσαν.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2024-04-30T05:40:50Z</dcterms:modified>
</cp:coreProperties>
</file>