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Chaszabiasza, a z nim jego brata Izajasza z synów Merariego, jego braci i ich synów (w liczbie) dwudziestu,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2024-04-30T05:10:37Z</dcterms:modified>
</cp:coreProperties>
</file>