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niewolników (świątynnych), których oddał Dawid i książęta do posług Lewitom, dwustu dwudziestu niewolników; wszyscy oni byli naznaczeni po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2024-04-30T07:35:33Z</dcterms:modified>
</cp:coreProperties>
</file>