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 i szukaliśmy tego od naszego Boga, i On dał nam się ubłagać.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2024-04-30T05:34:35Z</dcterms:modified>
</cp:coreProperties>
</file>