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(przekazałem) naczynia, dobrowolny dar* dla domu naszego Boga, który wnieśli król i jego doradcy, i jego dostojnicy, i wszyscy Izraelici, którzy się tam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 i złoto i przekazałem im naczynia, dobrowolny dar dla świątyni naszego Boga, który wnieśli król, jego doradcy, dostojnicy oraz wszyscy Izraelici, którzy się tam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złoto i naczynia, czyli ofiarę dla domu naszego Boga, którą złożyli: król, jego doradcy, jego dostojnicy oraz cały Izrael tam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i złoto, i naczynia na ofiarę podnoszenia do domu Boga naszego, które ofiarowali król i rada jego, i książęta jego, i wszystek lud Izraelski, ile się go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naczynie poświęcone domu Boga naszego, które był ofiarował król i rady jego, i książęta jego, i wszytek Izrael z tych, którzy się byli naleźli;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złoto i sprzęty, ową darowiznę dla domu Boga naszego, którą ofiarowali: król, radcy jego, książęta jego i cały tam obecny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naczynia, dar dobrowolny dla świątyni naszego Boga, który złożyli król, jego doradcy i dostojnicy, jak również wszyscy Izraelici tam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odważone srebro, złoto i podarowane naczynia, które król ze swymi doradcami i książętami, a także wszyscy obecni tam Izraelici, przeznaczyli na ofiarę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srebro, złoto i naczynia, czyli dary dla domu naszego Boga ofiarowane przez króla, jego doradców, dostojników i przez wszystkich obecnych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srebro, złoto i święte naczynia, datki ofiarne dla Świątyni naszego Boga, które złożyli król, jego doradcy i książęta, jak również wszyscy Izraelici,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їм срібло і золото і посуд первоплодів дому нашого Бога, які подали цар і його радники і його володарі і ввесь Ізраїль, який знайшовся.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odważyłem im srebro, złoto oraz narzędzia do ofiary podnoszenia w domu naszego Boga, które ofiarował król, jego rada, jego książęta i cały izraelski lud, ile się go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im odważać srebro i złoto oraz sprzęty, daninę dla domu naszego Boga złożoną przez króla oraz jego doradców i książąt, a także wszystkich Izraelitów, których można było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dobrowolny dar, ּ</w:t>
      </w:r>
      <w:r>
        <w:rPr>
          <w:rtl/>
        </w:rPr>
        <w:t>תְרּומָה</w:t>
      </w:r>
      <w:r>
        <w:rPr>
          <w:rtl w:val="0"/>
        </w:rPr>
        <w:t xml:space="preserve"> (terumah).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2024-04-30T01:30:06Z</dcterms:modified>
</cp:coreProperties>
</file>