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przyjęli odważone srebro i złoto oraz naczynia, aby je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kapłani i Lewici przyjęli odważone srebro i złoto oraz naczynia, aby je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kapłani i Lewici odważone srebro, złoto i naczynia,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wzięli kapłani i Lewitowie wagę onego srebra, i złota, i naczynia, aby je odnieśli do Jeruzalemu,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kapłani i Lewitowie wagę srebra i złota, i naczynia, żeby odnieśli do Jeruzalem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odebrali odważone srebro, złoto i sprzęty, aby je przynieść do Jerozolimy,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zabrali odważone srebro i złoto oraz naczynia, aby je zanieść do Jeruzalemu, do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zabrali więc odważone srebro, złoto i naczynia, aby je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i lewici zabrali odważone srebro, złoto i naczynia, aby zanieść je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kapłani i lewici odważone srebro, złoto i naczynia, aby je przenieść do Jeruzalem, do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прийняли священики і левіти вантаж срібла і золота і посуду, щоб нести до Єрусалиму, до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oraz Lewici wzięli ciężar owego srebra, złota oraz naczynia, by je odnieść do Jeruszalaim,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 wzięli odważone srebro i złoto oraz sprzęty, aby je przynieść do Jerozolimy do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2024-04-30T03:36:52Z</dcterms:modified>
</cp:coreProperties>
</file>