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przybyliśmy do Jerozolimy,* i pozostawaliśmy tam przez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przybyliśmy do Jerozolimy.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pierwsze trzy dni odpoczywaliśmy.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przybyliśmy do Jerozolimy, i zamieszkaliśmy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przyszliśmy do Jeruzalemu, i zamieszkaliśmy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przyszliśmy do Jeruzalem, i mieszkaliśmy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Jerozolimy, wypoczywaliśmy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przybywszy do Jeruzalemu, wypoczywaliśmy przez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Jerozolimy, pozostawaliśmy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Jerozolimy, odpoczywaliśmy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przybyliśmy do Jeruzalem, gdzie odpoczywaliśmy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прийшли до Єрусалиму і сіли там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przyszliśmy do Jeruszalaim oraz przebywaliśmy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Przyszliśmy więc do Jerozolimy i przebywaliśmy tam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1.448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2024-04-30T05:45:12Z</dcterms:modified>
</cp:coreProperties>
</file>