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3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przybyliśmy do Jerozolimy,* i pozostawaliśmy tam przez trzy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1.448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2024-04-30T02:34:57Z</dcterms:modified>
</cp:coreProperties>
</file>