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niewoli wygnańcy złożyli ofiary całopalne Bogu Izraela: dwanaście cielców za całego Izraela, dziewięćdziesiąt sześć baranów, siedemdziesiąt siedem* jagniąt, dwanaście kozłów na ofiarę za grzech, wszystko jako ofiarę całopalną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siedemdziesiąt dwa, jako że pozostałe podane liczby są wielokrotnością 12, &lt;x&gt;150 8:35&lt;/x&gt;L.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2024-04-30T03:04:25Z</dcterms:modified>
</cp:coreProperties>
</file>