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Pachat-Moaba Eljehoenaj, syn Zerachiasza, a z nim dwustu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2024-04-30T02:46:47Z</dcterms:modified>
</cp:coreProperties>
</file>