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Twoim ludem, który odkupiłeś swą wielką mocą i swoją potężną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2024-04-19T15:56:23Z</dcterms:modified>
</cp:coreProperties>
</file>