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usłyszałem te słowa, że usiadłem i zacząłem płakać, i smuciłem się przez (całe) dni; pościłem i modliłem się przed obliczem Boga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usiadłem i zacząłem płakać. Przez wiele dni byłem smutny,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usłyszałem te słowa, usiadłem, płakałem i smuciłem się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pościłem i modliłem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te słowa, siadłszy płakałem i narzekałem przez kilka dni, poszcząc i modląc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usłyszał takie słowa, usiadłem i płakałem, i żałowałem przez wiele dni, pościłem i modliłem się przed obliczem Boga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to usłyszałem, usiadłem, płakałem i trapiłem się całymi dniami, pościłem i modliłem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usłyszałem te słowa, usiadłem i zacząłem płakać, i smuciłem się przez szereg dni, poszcząc i modląc się przed Bogiem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wieści, usiadłem, płacząc. Trwałem w żałobie przez wiele dni, poszcząc i modląc się przed Bogiem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usiadłem, zapłakałem i całymi dniami trwałem w smutku,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usłyszałem te słowa, usiadłem z płaczem i przez wiele dni trwałem w żałobie, poszcząc i modląc się do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почув ці слова я сів і заплакав, і плакав дні і постив і молився перед небесним Богом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usłyszałem te słowa, usiadłem oraz płakałem przez kilka dni, poszcząc oraz modląc się przed obliczem Boga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usłyszałem te słowa, usiadłem i zacząłem płakać oraz smucić się po całych dniach, stale też pościłem i modliłem się przed obliczem Boga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2024-05-08T04:23:02Z</dcterms:modified>
</cp:coreProperties>
</file>