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Serebijasz, Sebanijasz,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Zachur, Serebia, Sabania,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Rechob, Chaszabja,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Міха, Роов, Есевія,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Zakkura, Szerebiasz, Szebaniasz,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Zakkur, Szerebiasz, Szebaniasz,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2024-04-29T13:25:54Z</dcterms:modified>
</cp:coreProperties>
</file>