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7"/>
        <w:gridCol w:w="2357"/>
        <w:gridCol w:w="2860"/>
        <w:gridCol w:w="3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2024-04-29T12:38:46Z</dcterms:modified>
</cp:coreProperties>
</file>