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Hodiasz, Bani, Beninu.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2024-04-29T11:07:57Z</dcterms:modified>
</cp:coreProperties>
</file>