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48"/>
        <w:gridCol w:w="2572"/>
        <w:gridCol w:w="3121"/>
        <w:gridCol w:w="3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Hiskiasz, Azur,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2024-04-29T10:33:16Z</dcterms:modified>
</cp:coreProperties>
</file>