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2"/>
        <w:gridCol w:w="4482"/>
        <w:gridCol w:w="2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Haryf,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Haref,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Hodijja, Chaszum, Becaj,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Одуя, Ісам, Висій,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Nabaj,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2024-04-29T13:12:47Z</dcterms:modified>
</cp:coreProperties>
</file>