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6"/>
        <w:gridCol w:w="2497"/>
        <w:gridCol w:w="3031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2024-04-29T12:26:48Z</dcterms:modified>
</cp:coreProperties>
</file>