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6"/>
        <w:gridCol w:w="4292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Mesizabel, Sadok, Jeddua;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Magpijja, Meszullam, Chezir,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Маґафис, Месулам, Ізір,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Cadok, Jaddua,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2024-04-29T09:22:48Z</dcterms:modified>
</cp:coreProperties>
</file>