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Hananijasz,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Osee, Hanania, Hasub,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Pelatiasz, Chanan, Anajasz,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Pelatja, Chanan, Anaja,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Фалтія, Анан, Аная,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Hozeasz, Chanania,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Chanan,  Anajasz,  por. Chanan,  Anan w w.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2024-04-29T12:29:27Z</dcterms:modified>
</cp:coreProperties>
</file>