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4"/>
        <w:gridCol w:w="2297"/>
        <w:gridCol w:w="2788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2024-04-29T13:49:21Z</dcterms:modified>
</cp:coreProperties>
</file>