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Hasebna, Maasja,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Haltochesz,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Алоіс, Фалаї, Совик,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2024-04-29T08:58:51Z</dcterms:modified>
</cp:coreProperties>
</file>