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6"/>
        <w:gridCol w:w="4203"/>
        <w:gridCol w:w="3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Maazejasz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Maazejasz,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Achiasz, Chanan, 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Achyjasz,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Echaja, 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Maazejasz,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Раум, Есавана, Маасая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Achija,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Achijasz, Chanan, 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2024-04-29T08:35:33Z</dcterms:modified>
</cp:coreProperties>
</file>