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1"/>
        <w:gridCol w:w="2257"/>
        <w:gridCol w:w="2739"/>
        <w:gridCol w:w="3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Maazejasz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2024-04-29T12:07:16Z</dcterms:modified>
</cp:coreProperties>
</file>