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Achiasz, Chanan, Anan,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MT: pomijane w Mss; wg BHS: i Echaw, </w:t>
      </w:r>
      <w:r>
        <w:rPr>
          <w:rtl/>
        </w:rPr>
        <w:t>וְאֶחָיו</w:t>
      </w:r>
      <w:r>
        <w:rPr>
          <w:rtl w:val="0"/>
        </w:rPr>
        <w:t xml:space="preserve"> ; być może: i jego bracia, </w:t>
      </w:r>
      <w:r>
        <w:rPr>
          <w:rtl/>
        </w:rPr>
        <w:t>אָחִיו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2024-04-29T09:54:49Z</dcterms:modified>
</cp:coreProperties>
</file>