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2"/>
        <w:gridCol w:w="2489"/>
        <w:gridCol w:w="3020"/>
        <w:gridCol w:w="3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2024-04-29T08:52:14Z</dcterms:modified>
</cp:coreProperties>
</file>