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6"/>
        <w:gridCol w:w="4225"/>
        <w:gridCol w:w="2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Passur, Amaryjasz, Malchyjasz,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Feshur, Amariasz, Melchiasz,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Seraja, Azarja, Jirmeja,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Сарая і Азарія і Єремія,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Malkijjasz,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2024-04-29T10:19:05Z</dcterms:modified>
</cp:coreProperties>
</file>