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rzucaliśmy losy w (sprawie) ofiary* drewna – (my) kapłani, Lewici i lud – aby sprowadzać je do domu naszego Boga, według domu naszych ojców, według oznaczonych pór, rokrocznie, na opał na ołtarzu JAHWE, naszego Boga, jak napisano w Prawie.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ofiara, </w:t>
      </w:r>
      <w:r>
        <w:rPr>
          <w:rtl/>
        </w:rPr>
        <w:t>קֻרְּבָן</w:t>
      </w:r>
      <w:r>
        <w:rPr>
          <w:rtl w:val="0"/>
        </w:rPr>
        <w:t xml:space="preserve"> (qurban), hl 3, por. &lt;x&gt;160 10:35&lt;/x&gt;;&lt;x&gt;160 13:31&lt;/x&gt;; w tym kontekście odnosi się do dostaw drewna.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2024-04-29T11:25:20Z</dcterms:modified>
</cp:coreProperties>
</file>