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też dostarczać dla kapłanów, do składów domu naszego Boga, pierwociny naszego ziarna* i ofiarowanych plonów,** wraz z owocami wszelkich drzew, moszczem i oliwą.*** Natomiast Lewitom, jako że Lewici pobierają dziesięcinę, będziemy (przekazywać) dziesięcinę (płodów) naszej ziemi we wszystkich miastach, (wokół których) toczy się nasza praca.****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 ziarna, </w:t>
      </w:r>
      <w:r>
        <w:rPr>
          <w:rtl/>
        </w:rPr>
        <w:t>עֲרִיסֹתֵינּו</w:t>
      </w:r>
      <w:r>
        <w:rPr>
          <w:rtl w:val="0"/>
        </w:rPr>
        <w:t xml:space="preserve"> (‘arisotenu): znaczenie niepewne; </w:t>
      </w:r>
      <w:r>
        <w:rPr>
          <w:rtl/>
        </w:rPr>
        <w:t>עֲרִיסָה</w:t>
      </w:r>
      <w:r>
        <w:rPr>
          <w:rtl w:val="0"/>
        </w:rPr>
        <w:t xml:space="preserve"> odnoszone jest do kaszy pszennej lub jęczmiennej, do wyrobionego ciasta lub do zawartości dzieży, &lt;x&gt;160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naszych ofiarowanych plonów, </w:t>
      </w:r>
      <w:r>
        <w:rPr>
          <w:rtl/>
        </w:rPr>
        <w:t>תְרּומֹתֵינּו</w:t>
      </w:r>
      <w:r>
        <w:rPr>
          <w:rtl w:val="0"/>
        </w:rPr>
        <w:t xml:space="preserve"> (terumotenu), lub: dostaw plonów naszej ziemi.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18:12-13&lt;/x&gt;; &lt;x&gt;50 26:1-11&lt;/x&gt;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18:21-32&lt;/x&gt;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2024-04-29T13:46:42Z</dcterms:modified>
</cp:coreProperties>
</file>