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składaniu dziesięciny będzie z Lewitami kapłan, syn Aarona. A Lewici wniosą dziesięcinę (z tej) dziesięciny do domu naszego Boga, do składów skarbca.*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składaniu dziesięciny, Lewitom towarzyszyć będzie kapłan z rodu Aarona. Dziesięcinę z tej dziesięciny Lewici wniosą do składów w skarbcu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komnat synowie Izraela i Lewiego mają przynosić ofiarę zboża, moszczu i oliwy,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są naczynia świątyni, kapłani pełniący służbę, odźwierni i śpiewacy. Tak oto nie zaniedbamy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tych komór odnosić będą synowie Izraelscy, i synowie Lewiego, ofiarę zboża, moszczu, i oliwy świeżej, gdzie są naczynia świątnicy, i kapłani służący, i odźwierni, i śpiewacy, abyśmy nie opuszczali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skarbnice będą nosić synowie Izraelscy i synowie Lewi pierwociny zboża, wina i oliwy: i tam będą naczynia poświęcone i kapłani, i śpiewacy, i odźwierni, i słudzy, a nie opuściemy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tych składów przyniosą Izraelici i lewici świadczenia w zbożu, moszczu i oliwie; tam są też sprzęty świątyni oraz pełniący służbę kapłani, jak też odźwierni i śpiewacy. Tak więc nie zaniedbamy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ściągania dziesięciny przez Lewitów kapłan z rodu Aaronowego będzie z Lewitami. Dziesięcinę z tej dziesięciny sprowadzą Lewici do domu naszego Boga, do składnic skarbca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potomek Aarona, będzie z lewitami, podczas gdy oni będą pobierać dziesięcinę. A lewici dostarczą pobrane dziesięciny do składów skarbca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 rodu Aarona będzie z lewitami przy pobieraniu przez nich dziesięciny. Z tych dziesięcin lewici złożą dziesiątą część dla świątyni naszego Boga, do skarbca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potomek Aarona, winien towarzyszyć lewitom, gdy będą oni pobierać dziesięcinę. Lewici winni odstawić jedną dziesiątą ze swoich dziesięcin do spichrzy przy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син Аарона буде з левітом в десятині левіта, і левіти принесуть десятину з десятини з дому нашого Бога до скарбниці до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synowie Israela, synowie Lewiego, będą odnosić do tych pomieszczeń, gdzie są naczynia Świątyni oraz służący kapłani, odźwierni i śpiewacy: Ofiarę zboża, moszczu oraz świeżej oliwy, abyśmy nie opuszczali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Izraela i synowie Lewitów mają przynosić daninę z ziarna, młodego wina i oliwy właśnie do sal jadalnych, tam też są przybory sanktuarium oraz usługujący kapłani i odźwierni, i śpiewacy; i nie będziemy zaniedbywać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2024-04-29T09:54:09Z</dcterms:modified>
</cp:coreProperties>
</file>