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1"/>
        <w:gridCol w:w="2345"/>
        <w:gridCol w:w="2846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Chatusz, Szebeniasz, Maluk,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2024-04-29T10:36:17Z</dcterms:modified>
</cp:coreProperties>
</file>