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98"/>
        <w:gridCol w:w="2305"/>
        <w:gridCol w:w="2797"/>
        <w:gridCol w:w="3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Charim,* Meremot, Obadiasz,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Maluk, Charim, por. Maluk, Charam w. 28.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2024-04-29T14:06:03Z</dcterms:modified>
</cp:coreProperties>
</file>