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2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Maazjasz, Bilgaj i Szemajasz.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Maazyjasz, Bilgaj, Semajasz. Ci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Belgaj, Semeja: ci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Abijja,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Месулам, Авія, Міямін,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Szemaja. Ci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 i Szemajasz; to byli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2024-04-29T13:50:22Z</dcterms:modified>
</cp:coreProperties>
</file>