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6"/>
        <w:gridCol w:w="2338"/>
        <w:gridCol w:w="2837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Meszulam, Abiasz, Mijamin,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2024-04-29T12:58:45Z</dcterms:modified>
</cp:coreProperties>
</file>