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0"/>
        <w:gridCol w:w="2043"/>
        <w:gridCol w:w="2479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Maazjasz, Bilgaj, Szemajasz – to kapłani.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2024-04-29T13:35:10Z</dcterms:modified>
</cp:coreProperties>
</file>