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053"/>
        <w:gridCol w:w="2491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2024-05-05T13:54:29Z</dcterms:modified>
</cp:coreProperties>
</file>