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32"/>
        <w:gridCol w:w="3176"/>
        <w:gridCol w:w="44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(rodziny) Maluka* Jonatan, dla (rodziny) Szebaniasza** Józef.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rodziny Mallucha Jonatan, dla rodziny Szebaniasza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Józef.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Malluki — Jonatan, z Szebaniasza — Józef;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Melchowego Jonatan, z Sechanijaszowego Józef;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Milicho, Jonatan; Sebeniaszowego, Jozef;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[rodzie] Malluka - Jonatan; w [rodzie] Szekaniasza - Józef;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rodzinie Mallucha Jonatan, w rodzinie Szebaniasza Józef.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w rodzie Meliku, Józef w rodzie Szekaniasza,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w rodzinie Malluka; Józef w rodzinie Szebaniasza;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rodu Malluka, Józef rodu Szebanji,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Амалуха Йонатан, в Сенехія Йосиф,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Malluka – Jonatan, z Szebaniasza – Josef,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Malluchiego Jonatan; Szebaniasza Józef;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 qere </w:t>
      </w:r>
      <w:r>
        <w:rPr>
          <w:rtl/>
        </w:rPr>
        <w:t>לְמַּלּוְך</w:t>
      </w:r>
      <w:r>
        <w:rPr>
          <w:rtl w:val="0"/>
        </w:rPr>
        <w:t xml:space="preserve"> oraz G; wg MT: dla Meliku, </w:t>
      </w:r>
      <w:r>
        <w:rPr>
          <w:rtl/>
        </w:rPr>
        <w:t>לִמְלִיכּו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Wg klk Mss: Szechaniasza, ׁ</w:t>
      </w:r>
      <w:r>
        <w:rPr>
          <w:rtl/>
        </w:rPr>
        <w:t>שכַניה</w:t>
      </w:r>
      <w:r>
        <w:rPr>
          <w:rtl w:val="0"/>
        </w:rPr>
        <w:t xml:space="preserve"> , pod. G L 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2024-05-09T00:48:58Z</dcterms:modified>
</cp:coreProperties>
</file>