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5"/>
        <w:gridCol w:w="2424"/>
        <w:gridCol w:w="3637"/>
        <w:gridCol w:w="2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Ginetoi,* Abiasz,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Gineton,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Ginnetoj, Abijasz;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Addo, Genton, Abia,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Ginnetoi,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Ginnetoj,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Abijja,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Ginnetoj, Abijasz,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hbr.: </w:t>
      </w:r>
      <w:r>
        <w:rPr>
          <w:rtl/>
        </w:rPr>
        <w:t>גִּנְתֹון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2024-05-09T00:27:14Z</dcterms:modified>
</cp:coreProperties>
</file>