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kapłani: Eliakim, Maasejasz, Miniamin, Michajasz, Elioenaj, Zachariasz, Chananiasz – z trąbami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2024-05-08T20:28:51Z</dcterms:modified>
</cp:coreProperties>
</file>