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wyznaczyłem (do dozoru) nad składami Szelemiasza, kapłana, Sadoka, pisarza, oraz Pedajasza spośród Lewitów; a na ich pomocnika Chanana, syna Zakura, syna Mataniasza, gdyż uchodzili za rzetelnych. Na nich (spoczywało)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nadzoru nad składami wyznaczyłem kapłana Szelemiasza, pisarza Sadoka oraz Pedajasza, jednego z Lewitów. Do pomocy przydzieliłem im Chanana, syna Zakura, który był synem Mataniasza. Ci bowiem ludzie uchodzili za rzetelnych. Na nich więc spoczęła odpowiedzialność za obdzielanie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 składnicami ustanowiłem dozorcami Szelemiasza, kapłana, Sadoka, uczonego w Piśmie, i Pedajasza, z Lewitów. Do pomocy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Chanana, syna Zakkura, syna Mattaniasza. Oni bowiem uchodzili za wiernych, a ich obowiązkiem było rozdzielanie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przydziałów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podskarbich nad skarbmi: Selemijasza kapłana, i Sadoka nauczonego w Piśmie, i Fadajasza z Lewitów, a przy nich Hanana, syna Zachurowego, syna Matanijaszowego, bo ich za wiernych miano; a ich powinność była, działy rozdawać braciom swym.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postanowiliśmy nad spichlerzmi Selemiasza kapłana i Sadoka pisarza, i Fadaja z Lewitów, a przy nich Hanan, syna Zachur, syna Mataniaszowego, bo ich doznano być wiernymi i im zwierzone są części braciej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zarząd nad składami powierzyłem kapłanowi Szelemiaszowi, pisarzowi Sadokowi i Pedajaszowi spośród lewitów; pomocnikiem ich był Chanan, syn Zakkura, syna Mattaniasza; oni bowiem uchodzili za uczciwych. Mieli oni obowiązek dawać przydziały swoim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dozór nad składnicami zleciłem kapłanowi Szelemiaszowi i pisarzowi Sadokowi oraz Pedajaszowi spośród Lewitów; do pomocy mieli Chanana, syna Zakkura, syna Mattaniasza, oni bowiem uchodzili za rzetelnych. Do nich należało wydawanie udziałów ich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składnicami powierzyłem kapłanowi Szelemiaszowi, pisarzowi Sadokowi i lewicie Pedajaszowi, a do pomocy dałem im Chanana, syna Zakkura, syna Mattaniasza. Ponieważ byli oni uważani za godnych zaufania, więc otrzymali zadanie rozdawania braciom należnych im przydziałów.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Zarząd nad magazynami powierzyłem kapłanowi Szelemiaszowi, pisarzowi Sadokowi, Pedajaszowi wybranemu spośród lewitów. Do pomocy wyznaczyłem im Chanana, syna Zakkura, syna Mattaniasza. Byli to ludzie uczciwi; ich zadaniem było rozdzielanie przydziałów wśród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 nad składami zleciłem kapłanowi Szelemji, pisarzowi Cadokowi i lewicie Pedaji, dodając im do pomocy Chanana, syna Zakkura i wnuka Mattanji, ponieważ uchodzili oni za bardzo rzetelnych; do nich należał podział [należności] pomiędzy ich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руку Селемія священика і Саддока писаря і Фадая з Левітів, і під їхньою рукою Анан син Закхура, син Маттанія, бо ними вважалися за вірних, щоб ділити своїм братам.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zgromadziłem przełożonych nad magazynami: Kapłana Szelemiasza, Cadoka uczonego w Piśmie i Pedaję z Lewitów, a przy nich Chanana, syna Zakkura, syna Matanjasza, gdyż uważano ich za niezawodnych. Do nich należało rozdawanie udziałów swym braciom.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pieczę nad składnicami powierzyłem kapłanowi Szelemiaszowi i przepisywaczowi Cadokowi oraz Pedajaszowi z Lewitów; a pod ich dozorem był Chanan, syn Zakkura, syna Mattaniasza, uważano ich bowiem za wiernych; i właśnie oni mieli wydawać przydziały swoim braciom.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2024-05-19T02:06:42Z</dcterms:modified>
</cp:coreProperties>
</file>