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mieszkający w niej Tyryjczycy sprowadzali rybę i wszelki towar i sprzedawali w szabat synom Judy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2024-05-26T10:13:10Z</dcterms:modified>
</cp:coreProperties>
</file>