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spotkali synów Izraela z chlebem i wodą, lecz wynajęli przeciwko nim Bileama,* aby ich przeklinał, ale nasz Bóg przemienił przekleństwo w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Lb 22-24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22:1-6&lt;/x&gt;; &lt;x&gt;50 23:3-6&lt;/x&gt;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2024-05-19T03:16:59Z</dcterms:modified>
</cp:coreProperties>
</file>