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 nim: Dlaczego nocujecie tu, pod murem? — zagrzmiałem. — Jeśli jeszcze raz się to powtórzy, zrobię z wami porządek. I 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Świadczyłem przeciwko nim i powiedziałem do nich: Dlaczego nocujecie przy murze? Jeśli uczynicie to jeszcze raz, podniosę rękę na was.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którym oświadczyłem się, i rzekłem do nich: Przecz wy zostawacie przez noc za murem? Uczynicieli to więcej, ściągnę rękę na was. A tak od onego czasu nie przychodzili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oświadczyłem się przed nimi, i rzekłem im: Przecz leżycie przeciwko murowi? Jeśli to drugi raz uczynicie, puszczę na was rękę. A tak od onego czasu nie przychodzili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ostrzegłem i powiedziałem: Czemu nocujecie przed murem? Jeśli jeszcze raz to zrobicie, podniosę na was rękę. Odtąd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ich więc, mówiąc do nich: Dlaczego nocujecie tuż przed murem? Jeżeli się to jeszcze raz powtórzy, wezmę się do was. Od tego czasu nie przychodzili już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Ostrzegłem ich wtedy, mówiąc do nich: Czemu spędzacie noc pod murami? Jeśli się to powtórzy, użyję przeciwko wam siły! Odtąd już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ostrzegłem ich: Dlaczego nocujecie tuż za murem? Jeśli to się powtórzy, użyję siły! Od tego czasu przestali przychodzić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ich więc mówiąc do nich: - Czemu to nocujecie poza murami? Jeżeli to uczynicie jeszcze raz, położę na was rękę! Od tego czasu nie przyszli już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przeciwko nim świadectwo, mówiąc do nich: Czemu wy nocujecie za murem? Jeśli to będziecie czynili, wyciągnę na was rękę!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wtedy świadectwo przeciwko nim i powiedziałem: ”Dlaczego nocujecie przed murem? Jeśli jeszcze raz to zrobicie, położę na was rękę”. Od tego czasu nie przychodzili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2024-05-26T10:12:16Z</dcterms:modified>
</cp:coreProperties>
</file>