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przez to zgrzeszył Salomon, król Izraela? A przecież wśród wielu narodów nie było takiego króla, jak on. I był ukochanym swego Boga, i uczynił go Bóg królem nad całym Izraelem. Również jego doprowadziły do grzechu obcoplemienne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12:242&lt;/x&gt;; &lt;x&gt;110 11:1-8&lt;/x&gt;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2024-05-26T13:34:53Z</dcterms:modified>
</cp:coreProperties>
</file>