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obce, i ustaliłem posługi dla kapłanów i Lewitów, każdemu według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oczyściłem ich ze wszystkiego, co obce, i ustaliłem dla wszystkich kapłanów i Lewitów odpowiadający ich zadaniom zakres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od wszelkiego cudzoziemca, i ustaliłem obowiązki kapłanom i Lewitom, każdemu w swojej służbie;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ich oczyścił od wszelkiego cudzoziemca, i postanowiłem porządki kapłanom i Lewitom, każdemu w pracy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oczyściłem je od wszytkich obcych i postanowiłem porządki kapłanów i Lewitów, każdego w służbie swej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od wszystkiego, co cudzoziemskie, i ustanowiłem przepisy dla kapłanów i lewitów: dla każdego w jego zakresie;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obce, i ustaliłem zakres czynności służebnych dla kapłanów i dla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Oczyściłem ich ze wszystkiego, co obce; ustanowiłem przepisy dotyczące służby kapłańskiej i lewickiej, zadania właściwe każdemu,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im oczyścić się ze wszystkiego, co cudzoziemskie, i ustaliłem przepisy dotyczące kapłanów i lewitów, każdego według jego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Oczyściłem ich z wszelkich obcych naleciałości, przywróciłem regułę dotyczącą służby dla kapłanów i lewitów, wyznaczając każdemu należne mu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очистив з усього чужого і я поставив щоденні служби священикам і левітам, (кожному) чоловікові за його ділом,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oczyściłem od każdego cudzoziemca, a kapłanom oraz Lewitom ustanowiłem porządki, każdemu w jego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cudzoziemskie, i poprzedzielałem obowiązki kapłanom i Lewitom, każdemu w zakresie jego własnej pracy,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2024-05-26T06:12:33Z</dcterms:modified>
</cp:coreProperties>
</file>