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oczyściłem ich ze wszystkiego, co obce, i ustaliłem posługi dla kapłanów i Lewitów, każdemu według jego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2024-05-19T02:57:21Z</dcterms:modified>
</cp:coreProperties>
</file>