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(jeszcze) przed tym Eliaszib, kapłan, ustanowiony (zarządcą) w komnatach domu naszego Boga, spokrewniony z Tobiaszem,*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2:10&lt;/x&gt;; &lt;x&gt;160 4:7-8&lt;/x&gt;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2024-05-19T00:09:05Z</dcterms:modified>
</cp:coreProperties>
</file>