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Jerozolimy i rozeznałem się w niegodziwości, którą popełnił Eliaszib dla (korzyści) Tobiasza przez urządzenie mu komnaty na dziedzińcu domu Bożego,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2024-05-26T21:33:38Z</dcterms:modified>
</cp:coreProperties>
</file>