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nocą, ja i kilku ludzi ze mną – a nie wyjawiłem nikomu, co mój Bóg położył mi na serce, abym uczynił dla Jerozolimy – nie miałem też ze sobą zwierzęcia oprócz zwierzęcia, na którym jechałem,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2024-05-05T01:19:32Z</dcterms:modified>
</cp:coreProperties>
</file>