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przyszli Judejczycy mieszkający przy nich, że powiedzieli nam dziesięć razy,* ze wszystkich miejsc:** Wracajcie z powrotem*** do nas!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dziesięć razy : idiom (?): wielokrotnie.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ze wszystkich miejsc, </w:t>
      </w:r>
      <w:r>
        <w:rPr>
          <w:rtl/>
        </w:rPr>
        <w:t>מִּכָל־הַּמְקֹמֹות</w:t>
      </w:r>
      <w:r>
        <w:rPr>
          <w:rtl w:val="0"/>
        </w:rPr>
        <w:t xml:space="preserve"> : em. na: o wszystkich ich planach, ּ</w:t>
      </w:r>
      <w:r>
        <w:rPr>
          <w:rtl/>
        </w:rPr>
        <w:t>כָל־הַּמְזִּמֹות</w:t>
      </w:r>
      <w:r>
        <w:rPr>
          <w:rtl w:val="0"/>
        </w:rPr>
        <w:t xml:space="preserve">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wracajcie z powrotem, ּ</w:t>
      </w:r>
      <w:r>
        <w:rPr>
          <w:rtl/>
        </w:rPr>
        <w:t>תָׁשּובּו</w:t>
      </w:r>
      <w:r>
        <w:rPr>
          <w:rtl w:val="0"/>
        </w:rPr>
        <w:t xml:space="preserve"> (taszuwu): em. na: (o wszystkich ich planach, które) knuli, </w:t>
      </w:r>
      <w:r>
        <w:rPr>
          <w:rtl/>
        </w:rPr>
        <w:t>חָׁשְבּו</w:t>
      </w:r>
      <w:r>
        <w:rPr>
          <w:rtl w:val="0"/>
        </w:rPr>
        <w:t xml:space="preserve"> (chaszwu)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2024-05-04T03:14:30Z</dcterms:modified>
</cp:coreProperties>
</file>